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15"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ayout w:type="fixed"/>
        <w:tblLook w:val="04A0" w:firstRow="1" w:lastRow="0" w:firstColumn="1" w:lastColumn="0" w:noHBand="0" w:noVBand="1"/>
      </w:tblPr>
      <w:tblGrid>
        <w:gridCol w:w="10780"/>
      </w:tblGrid>
      <w:tr w:rsidR="00F51240" w14:paraId="21D04164" w14:textId="77777777" w:rsidTr="00E24874">
        <w:tc>
          <w:tcPr>
            <w:tcW w:w="10780" w:type="dxa"/>
            <w:tcBorders>
              <w:top w:val="single" w:sz="12" w:space="0" w:color="00B050"/>
              <w:left w:val="single" w:sz="12" w:space="0" w:color="00B050"/>
              <w:bottom w:val="single" w:sz="12" w:space="0" w:color="00B050"/>
              <w:right w:val="single" w:sz="12" w:space="0" w:color="00B050"/>
            </w:tcBorders>
          </w:tcPr>
          <w:p w14:paraId="08362FB1" w14:textId="0BB377F2" w:rsidR="00F51240" w:rsidRPr="00E277FC" w:rsidRDefault="00E277FC" w:rsidP="00E277FC">
            <w:pPr>
              <w:pStyle w:val="Default"/>
              <w:spacing w:line="276" w:lineRule="auto"/>
              <w:rPr>
                <w:b/>
                <w:color w:val="006C31"/>
                <w:sz w:val="28"/>
                <w:szCs w:val="28"/>
              </w:rPr>
            </w:pPr>
            <w:r>
              <w:rPr>
                <w:bCs/>
                <w:color w:val="006C31"/>
                <w:sz w:val="28"/>
                <w:szCs w:val="28"/>
              </w:rPr>
              <w:t xml:space="preserve">     </w:t>
            </w:r>
            <w:r w:rsidR="00F51240">
              <w:rPr>
                <w:b/>
                <w:color w:val="006C31"/>
                <w:sz w:val="28"/>
                <w:szCs w:val="28"/>
              </w:rPr>
              <w:t>C</w:t>
            </w:r>
            <w:r w:rsidR="00F51240" w:rsidRPr="001B5791">
              <w:rPr>
                <w:b/>
                <w:color w:val="006C31"/>
                <w:sz w:val="28"/>
                <w:szCs w:val="28"/>
              </w:rPr>
              <w:t>orona</w:t>
            </w:r>
            <w:r w:rsidR="00F51240">
              <w:rPr>
                <w:b/>
                <w:color w:val="006C31"/>
                <w:sz w:val="28"/>
                <w:szCs w:val="28"/>
              </w:rPr>
              <w:t xml:space="preserve"> en naar school gaan</w:t>
            </w:r>
            <w:r>
              <w:rPr>
                <w:b/>
                <w:color w:val="006C31"/>
                <w:sz w:val="28"/>
                <w:szCs w:val="28"/>
              </w:rPr>
              <w:t xml:space="preserve">  :  </w:t>
            </w:r>
            <w:bookmarkStart w:id="0" w:name="_GoBack"/>
            <w:bookmarkEnd w:id="0"/>
            <w:r w:rsidR="00F51240">
              <w:rPr>
                <w:bCs/>
                <w:sz w:val="22"/>
                <w:szCs w:val="22"/>
              </w:rPr>
              <w:t xml:space="preserve">Afspraken sinds 27/01/2022 </w:t>
            </w:r>
          </w:p>
        </w:tc>
      </w:tr>
      <w:tr w:rsidR="00F51240" w14:paraId="049ED487" w14:textId="77777777" w:rsidTr="00E24874">
        <w:tc>
          <w:tcPr>
            <w:tcW w:w="10780" w:type="dxa"/>
            <w:tcBorders>
              <w:top w:val="single" w:sz="12" w:space="0" w:color="00B050"/>
              <w:left w:val="single" w:sz="12" w:space="0" w:color="00B050"/>
              <w:bottom w:val="single" w:sz="12" w:space="0" w:color="00B050"/>
              <w:right w:val="single" w:sz="12" w:space="0" w:color="00B050"/>
            </w:tcBorders>
          </w:tcPr>
          <w:p w14:paraId="4D69539F" w14:textId="77777777" w:rsidR="00F51240" w:rsidRDefault="00F51240" w:rsidP="00E24874">
            <w:pPr>
              <w:pStyle w:val="Default"/>
              <w:spacing w:line="276" w:lineRule="auto"/>
              <w:rPr>
                <w:b/>
                <w:bCs/>
                <w:color w:val="auto"/>
                <w:sz w:val="22"/>
                <w:szCs w:val="22"/>
              </w:rPr>
            </w:pPr>
          </w:p>
          <w:p w14:paraId="61EF94AA" w14:textId="40CBA9C2" w:rsidR="00F51240" w:rsidRDefault="00F51240" w:rsidP="00E24874">
            <w:pPr>
              <w:pStyle w:val="Default"/>
              <w:spacing w:line="276" w:lineRule="auto"/>
              <w:rPr>
                <w:b/>
                <w:bCs/>
                <w:color w:val="auto"/>
                <w:sz w:val="22"/>
                <w:szCs w:val="22"/>
              </w:rPr>
            </w:pPr>
            <w:r>
              <w:rPr>
                <w:b/>
                <w:bCs/>
                <w:color w:val="auto"/>
                <w:sz w:val="22"/>
                <w:szCs w:val="22"/>
              </w:rPr>
              <w:t>Wat nu?</w:t>
            </w:r>
          </w:p>
          <w:p w14:paraId="3F272E13" w14:textId="77777777" w:rsidR="00F51240" w:rsidRPr="00FD0663" w:rsidRDefault="00F51240" w:rsidP="00F51240">
            <w:pPr>
              <w:pStyle w:val="Default"/>
              <w:numPr>
                <w:ilvl w:val="0"/>
                <w:numId w:val="20"/>
              </w:numPr>
              <w:spacing w:after="240" w:line="276" w:lineRule="auto"/>
              <w:rPr>
                <w:sz w:val="20"/>
                <w:szCs w:val="20"/>
              </w:rPr>
            </w:pPr>
            <w:r w:rsidRPr="05C2EE13">
              <w:rPr>
                <w:sz w:val="20"/>
                <w:szCs w:val="20"/>
              </w:rPr>
              <w:t>De</w:t>
            </w:r>
            <w:r>
              <w:rPr>
                <w:sz w:val="20"/>
                <w:szCs w:val="20"/>
              </w:rPr>
              <w:t xml:space="preserve"> ministers van Onderwijs en van Volksgezondheid hebben op 26/01/2022 de maatregelen voor de scholen aangepast. Vanaf 27/01/2022 mogen alle leerlingen die geen symptomen hebben naar school, de opvang en de crèche gaan.</w:t>
            </w:r>
          </w:p>
          <w:p w14:paraId="5D1F7374" w14:textId="77777777" w:rsidR="00F51240" w:rsidRDefault="00F51240" w:rsidP="00F51240">
            <w:pPr>
              <w:pStyle w:val="Default"/>
              <w:numPr>
                <w:ilvl w:val="0"/>
                <w:numId w:val="20"/>
              </w:numPr>
              <w:spacing w:before="240" w:after="240" w:line="276" w:lineRule="auto"/>
              <w:rPr>
                <w:sz w:val="20"/>
                <w:szCs w:val="20"/>
              </w:rPr>
            </w:pPr>
            <w:r w:rsidRPr="05C2EE13">
              <w:rPr>
                <w:sz w:val="20"/>
                <w:szCs w:val="20"/>
              </w:rPr>
              <w:t>Leerlingen</w:t>
            </w:r>
            <w:r w:rsidRPr="00436B27">
              <w:rPr>
                <w:sz w:val="20"/>
                <w:szCs w:val="20"/>
              </w:rPr>
              <w:t xml:space="preserve"> die </w:t>
            </w:r>
            <w:r>
              <w:rPr>
                <w:sz w:val="20"/>
                <w:szCs w:val="20"/>
              </w:rPr>
              <w:t>ZIEK</w:t>
            </w:r>
            <w:r w:rsidRPr="00436B27">
              <w:rPr>
                <w:sz w:val="20"/>
                <w:szCs w:val="20"/>
              </w:rPr>
              <w:t xml:space="preserve"> zijn of </w:t>
            </w:r>
            <w:r>
              <w:rPr>
                <w:sz w:val="20"/>
                <w:szCs w:val="20"/>
              </w:rPr>
              <w:t>een POSITIEVE</w:t>
            </w:r>
            <w:r w:rsidRPr="00436B27">
              <w:rPr>
                <w:sz w:val="20"/>
                <w:szCs w:val="20"/>
              </w:rPr>
              <w:t xml:space="preserve"> </w:t>
            </w:r>
            <w:r w:rsidRPr="05C2EE13">
              <w:rPr>
                <w:sz w:val="20"/>
                <w:szCs w:val="20"/>
              </w:rPr>
              <w:t>coronatest</w:t>
            </w:r>
            <w:r>
              <w:rPr>
                <w:sz w:val="20"/>
                <w:szCs w:val="20"/>
              </w:rPr>
              <w:t xml:space="preserve"> hebben afgenomen, mogen NIET naar school</w:t>
            </w:r>
            <w:r w:rsidRPr="05C2EE13">
              <w:rPr>
                <w:sz w:val="20"/>
                <w:szCs w:val="20"/>
              </w:rPr>
              <w:t>.</w:t>
            </w:r>
          </w:p>
          <w:p w14:paraId="1A9D2034" w14:textId="77777777" w:rsidR="00F51240" w:rsidRDefault="00F51240" w:rsidP="00F51240">
            <w:pPr>
              <w:pStyle w:val="Default"/>
              <w:numPr>
                <w:ilvl w:val="1"/>
                <w:numId w:val="20"/>
              </w:numPr>
              <w:tabs>
                <w:tab w:val="num" w:pos="360"/>
              </w:tabs>
              <w:spacing w:after="240" w:line="276" w:lineRule="auto"/>
              <w:ind w:left="1134" w:firstLine="0"/>
              <w:rPr>
                <w:color w:val="auto"/>
                <w:sz w:val="20"/>
                <w:szCs w:val="20"/>
              </w:rPr>
            </w:pPr>
            <w:r>
              <w:rPr>
                <w:color w:val="auto"/>
                <w:sz w:val="20"/>
                <w:szCs w:val="20"/>
              </w:rPr>
              <w:t>Is jouw kind</w:t>
            </w:r>
            <w:r w:rsidRPr="00841BF3">
              <w:rPr>
                <w:color w:val="auto"/>
                <w:sz w:val="20"/>
                <w:szCs w:val="20"/>
              </w:rPr>
              <w:t xml:space="preserve"> verkouden, </w:t>
            </w:r>
            <w:r>
              <w:rPr>
                <w:color w:val="auto"/>
                <w:sz w:val="20"/>
                <w:szCs w:val="20"/>
              </w:rPr>
              <w:t>heeft het</w:t>
            </w:r>
            <w:r w:rsidRPr="00841BF3">
              <w:rPr>
                <w:color w:val="auto"/>
                <w:sz w:val="20"/>
                <w:szCs w:val="20"/>
              </w:rPr>
              <w:t xml:space="preserve"> koorts, kan </w:t>
            </w:r>
            <w:r>
              <w:rPr>
                <w:color w:val="auto"/>
                <w:sz w:val="20"/>
                <w:szCs w:val="20"/>
              </w:rPr>
              <w:t>het</w:t>
            </w:r>
            <w:r w:rsidRPr="00841BF3">
              <w:rPr>
                <w:color w:val="auto"/>
                <w:sz w:val="20"/>
                <w:szCs w:val="20"/>
              </w:rPr>
              <w:t xml:space="preserve"> moeilijk ademen, moet </w:t>
            </w:r>
            <w:r>
              <w:rPr>
                <w:color w:val="auto"/>
                <w:sz w:val="20"/>
                <w:szCs w:val="20"/>
              </w:rPr>
              <w:t>het</w:t>
            </w:r>
            <w:r w:rsidRPr="00841BF3">
              <w:rPr>
                <w:color w:val="auto"/>
                <w:sz w:val="20"/>
                <w:szCs w:val="20"/>
              </w:rPr>
              <w:t xml:space="preserve"> vaak hoesten of kan </w:t>
            </w:r>
            <w:r>
              <w:rPr>
                <w:color w:val="auto"/>
                <w:sz w:val="20"/>
                <w:szCs w:val="20"/>
              </w:rPr>
              <w:t>het</w:t>
            </w:r>
            <w:r w:rsidRPr="00841BF3">
              <w:rPr>
                <w:color w:val="auto"/>
                <w:sz w:val="20"/>
                <w:szCs w:val="20"/>
              </w:rPr>
              <w:t xml:space="preserve"> niet zo goed meer ruiken en proeven? </w:t>
            </w:r>
            <w:r w:rsidRPr="05C2EE13">
              <w:rPr>
                <w:sz w:val="20"/>
                <w:szCs w:val="20"/>
              </w:rPr>
              <w:t xml:space="preserve">Vul </w:t>
            </w:r>
            <w:hyperlink r:id="rId10">
              <w:r w:rsidRPr="05C2EE13">
                <w:rPr>
                  <w:b/>
                  <w:bCs/>
                  <w:color w:val="0070C0"/>
                  <w:sz w:val="20"/>
                  <w:szCs w:val="20"/>
                  <w:u w:val="single"/>
                  <w:lang w:eastAsia="nl-BE"/>
                </w:rPr>
                <w:t>deze vragenlijst</w:t>
              </w:r>
            </w:hyperlink>
            <w:r w:rsidRPr="00841BF3">
              <w:rPr>
                <w:sz w:val="20"/>
                <w:szCs w:val="20"/>
              </w:rPr>
              <w:t xml:space="preserve"> in om in te schatten of een test voor corona zinvol is.</w:t>
            </w:r>
            <w:r>
              <w:rPr>
                <w:color w:val="auto"/>
                <w:sz w:val="20"/>
                <w:szCs w:val="20"/>
              </w:rPr>
              <w:t xml:space="preserve"> Als dat nodig is, krijg je een code om een coronatest te laten doen in een testcentrum of een apotheker (gratis test). </w:t>
            </w:r>
            <w:r w:rsidRPr="05C2EE13">
              <w:rPr>
                <w:b/>
                <w:bCs/>
                <w:color w:val="auto"/>
                <w:sz w:val="20"/>
                <w:szCs w:val="20"/>
              </w:rPr>
              <w:t>Houd</w:t>
            </w:r>
            <w:r w:rsidRPr="006C1326">
              <w:rPr>
                <w:b/>
                <w:bCs/>
                <w:color w:val="auto"/>
                <w:sz w:val="20"/>
                <w:szCs w:val="20"/>
              </w:rPr>
              <w:t xml:space="preserve"> je kind thuis</w:t>
            </w:r>
            <w:r>
              <w:rPr>
                <w:color w:val="auto"/>
                <w:sz w:val="20"/>
                <w:szCs w:val="20"/>
              </w:rPr>
              <w:t xml:space="preserve"> tot je het resultaat van de test krijgt. Bij ernstige klachten, bel de huisarts!</w:t>
            </w:r>
          </w:p>
          <w:p w14:paraId="18E9366C" w14:textId="77777777" w:rsidR="00F51240" w:rsidRDefault="00F51240" w:rsidP="00F51240">
            <w:pPr>
              <w:pStyle w:val="Default"/>
              <w:numPr>
                <w:ilvl w:val="1"/>
                <w:numId w:val="20"/>
              </w:numPr>
              <w:tabs>
                <w:tab w:val="num" w:pos="360"/>
              </w:tabs>
              <w:spacing w:after="240" w:line="276" w:lineRule="auto"/>
              <w:ind w:left="1134" w:firstLine="0"/>
              <w:rPr>
                <w:color w:val="auto"/>
                <w:sz w:val="20"/>
                <w:szCs w:val="20"/>
              </w:rPr>
            </w:pPr>
            <w:r>
              <w:rPr>
                <w:color w:val="auto"/>
                <w:sz w:val="20"/>
                <w:szCs w:val="20"/>
              </w:rPr>
              <w:t xml:space="preserve">Je deed een zelftest en die is positief: </w:t>
            </w:r>
            <w:r w:rsidRPr="00D27D7B">
              <w:rPr>
                <w:color w:val="auto"/>
                <w:sz w:val="20"/>
                <w:szCs w:val="20"/>
              </w:rPr>
              <w:t>je blijft thuis</w:t>
            </w:r>
            <w:r>
              <w:rPr>
                <w:color w:val="auto"/>
                <w:sz w:val="20"/>
                <w:szCs w:val="20"/>
              </w:rPr>
              <w:t xml:space="preserve"> en vraagt een code aan via het nummer 02 214 19 19. Na een PCR-test of een test bij een huisarts of apotheker weet je of het een besmetting met corona is of niet. </w:t>
            </w:r>
            <w:r w:rsidRPr="006C1326">
              <w:rPr>
                <w:b/>
                <w:bCs/>
                <w:color w:val="auto"/>
                <w:sz w:val="20"/>
                <w:szCs w:val="20"/>
              </w:rPr>
              <w:t>Blijf thuis</w:t>
            </w:r>
            <w:r>
              <w:rPr>
                <w:color w:val="auto"/>
                <w:sz w:val="20"/>
                <w:szCs w:val="20"/>
              </w:rPr>
              <w:t xml:space="preserve"> tot je het resultaat van die test kent.</w:t>
            </w:r>
          </w:p>
          <w:p w14:paraId="45D9844F" w14:textId="77777777" w:rsidR="00F51240" w:rsidRDefault="00F51240" w:rsidP="00F51240">
            <w:pPr>
              <w:pStyle w:val="Default"/>
              <w:numPr>
                <w:ilvl w:val="0"/>
                <w:numId w:val="20"/>
              </w:numPr>
              <w:spacing w:after="240" w:line="276" w:lineRule="auto"/>
              <w:rPr>
                <w:color w:val="auto"/>
                <w:sz w:val="20"/>
                <w:szCs w:val="20"/>
              </w:rPr>
            </w:pPr>
            <w:r>
              <w:rPr>
                <w:color w:val="auto"/>
                <w:sz w:val="20"/>
                <w:szCs w:val="20"/>
              </w:rPr>
              <w:t xml:space="preserve">In de school, de opvang en de crèche blijft men alle maatregelen volgen om het </w:t>
            </w:r>
            <w:r w:rsidRPr="05C2EE13">
              <w:rPr>
                <w:color w:val="auto"/>
                <w:sz w:val="20"/>
                <w:szCs w:val="20"/>
              </w:rPr>
              <w:t>coronavirus</w:t>
            </w:r>
            <w:r>
              <w:rPr>
                <w:color w:val="auto"/>
                <w:sz w:val="20"/>
                <w:szCs w:val="20"/>
              </w:rPr>
              <w:t xml:space="preserve"> minder kans te geven: lokalen ventileren, werken in groepen, mondmaskers dragen vanaf het eerste </w:t>
            </w:r>
            <w:r w:rsidDel="001A7117">
              <w:rPr>
                <w:color w:val="auto"/>
                <w:sz w:val="20"/>
                <w:szCs w:val="20"/>
              </w:rPr>
              <w:t>leerjaar</w:t>
            </w:r>
            <w:r>
              <w:rPr>
                <w:color w:val="auto"/>
                <w:sz w:val="20"/>
                <w:szCs w:val="20"/>
              </w:rPr>
              <w:t xml:space="preserve"> … De minister van </w:t>
            </w:r>
            <w:r w:rsidRPr="05C2EE13">
              <w:rPr>
                <w:color w:val="auto"/>
                <w:sz w:val="20"/>
                <w:szCs w:val="20"/>
              </w:rPr>
              <w:t>Onderwijs</w:t>
            </w:r>
            <w:r>
              <w:rPr>
                <w:color w:val="auto"/>
                <w:sz w:val="20"/>
                <w:szCs w:val="20"/>
              </w:rPr>
              <w:t xml:space="preserve"> vraagt ook om thuis regelmatig een zelftest te doen. Door </w:t>
            </w:r>
            <w:r w:rsidRPr="00E31AC8">
              <w:rPr>
                <w:b/>
                <w:bCs/>
                <w:color w:val="auto"/>
                <w:sz w:val="20"/>
                <w:szCs w:val="20"/>
              </w:rPr>
              <w:t>samen</w:t>
            </w:r>
            <w:r>
              <w:rPr>
                <w:color w:val="auto"/>
                <w:sz w:val="20"/>
                <w:szCs w:val="20"/>
              </w:rPr>
              <w:t xml:space="preserve"> voorzichtig te blijven, krijgt het virus minder kans!</w:t>
            </w:r>
          </w:p>
          <w:p w14:paraId="44B59195" w14:textId="77777777" w:rsidR="00F51240" w:rsidRPr="002F4525" w:rsidRDefault="00F51240" w:rsidP="00F51240">
            <w:pPr>
              <w:pStyle w:val="Default"/>
              <w:numPr>
                <w:ilvl w:val="0"/>
                <w:numId w:val="20"/>
              </w:numPr>
              <w:spacing w:after="240" w:line="276" w:lineRule="auto"/>
              <w:rPr>
                <w:color w:val="auto"/>
                <w:sz w:val="20"/>
                <w:szCs w:val="20"/>
              </w:rPr>
            </w:pPr>
            <w:r>
              <w:rPr>
                <w:color w:val="auto"/>
                <w:sz w:val="20"/>
                <w:szCs w:val="20"/>
              </w:rPr>
              <w:t xml:space="preserve">De school houdt de ouders op de hoogte van het aantal besmettingen. Het CLB doet geen contact </w:t>
            </w:r>
            <w:proofErr w:type="spellStart"/>
            <w:r>
              <w:rPr>
                <w:color w:val="auto"/>
                <w:sz w:val="20"/>
                <w:szCs w:val="20"/>
              </w:rPr>
              <w:t>tracing</w:t>
            </w:r>
            <w:proofErr w:type="spellEnd"/>
            <w:r>
              <w:rPr>
                <w:color w:val="auto"/>
                <w:sz w:val="20"/>
                <w:szCs w:val="20"/>
              </w:rPr>
              <w:t xml:space="preserve"> meer, maar blijft beschikbaar voor vragen en om de school te ondersteunen. Als er heel veel besmettingen zijn, is het soms nodig om terug meer maatregelen te nemen. De school houdt de ouders op de hoogte.</w:t>
            </w:r>
          </w:p>
        </w:tc>
      </w:tr>
      <w:tr w:rsidR="00F51240" w14:paraId="74F62F6D" w14:textId="77777777" w:rsidTr="00E24874">
        <w:tc>
          <w:tcPr>
            <w:tcW w:w="10780" w:type="dxa"/>
            <w:tcBorders>
              <w:top w:val="single" w:sz="12" w:space="0" w:color="00B050"/>
              <w:left w:val="single" w:sz="12" w:space="0" w:color="00B050"/>
              <w:bottom w:val="single" w:sz="12" w:space="0" w:color="00B050"/>
              <w:right w:val="single" w:sz="12" w:space="0" w:color="00B050"/>
            </w:tcBorders>
          </w:tcPr>
          <w:p w14:paraId="5C4BF8E3" w14:textId="77777777" w:rsidR="00F51240" w:rsidRPr="007C6785" w:rsidRDefault="00F51240" w:rsidP="00E24874">
            <w:pPr>
              <w:pStyle w:val="Default"/>
              <w:spacing w:line="276" w:lineRule="auto"/>
              <w:rPr>
                <w:b/>
                <w:bCs/>
                <w:color w:val="auto"/>
                <w:sz w:val="18"/>
                <w:szCs w:val="18"/>
              </w:rPr>
            </w:pPr>
          </w:p>
          <w:p w14:paraId="6997FEFE" w14:textId="77777777" w:rsidR="00F51240" w:rsidRPr="00AE68F6" w:rsidRDefault="00F51240" w:rsidP="00E24874">
            <w:pPr>
              <w:pStyle w:val="Default"/>
              <w:spacing w:line="276" w:lineRule="auto"/>
              <w:rPr>
                <w:b/>
                <w:bCs/>
                <w:color w:val="auto"/>
                <w:sz w:val="22"/>
                <w:szCs w:val="22"/>
              </w:rPr>
            </w:pPr>
            <w:r>
              <w:rPr>
                <w:b/>
                <w:bCs/>
                <w:color w:val="auto"/>
                <w:sz w:val="22"/>
                <w:szCs w:val="22"/>
              </w:rPr>
              <w:t>Contacten binnen een gezin, een internaat, overnachtingen bij een meerdaagse schooluitstap</w:t>
            </w:r>
          </w:p>
          <w:p w14:paraId="071E5103" w14:textId="77777777" w:rsidR="00F51240" w:rsidRPr="00841BF3" w:rsidRDefault="00F51240" w:rsidP="00E24874">
            <w:pPr>
              <w:pStyle w:val="Default"/>
              <w:spacing w:line="276" w:lineRule="auto"/>
              <w:jc w:val="center"/>
              <w:rPr>
                <w:b/>
                <w:color w:val="006C31"/>
                <w:sz w:val="20"/>
                <w:szCs w:val="20"/>
              </w:rPr>
            </w:pPr>
          </w:p>
          <w:p w14:paraId="3116816F" w14:textId="77777777" w:rsidR="00F51240" w:rsidRDefault="00F51240" w:rsidP="00F51240">
            <w:pPr>
              <w:pStyle w:val="Default"/>
              <w:numPr>
                <w:ilvl w:val="0"/>
                <w:numId w:val="10"/>
              </w:numPr>
              <w:spacing w:line="276" w:lineRule="auto"/>
              <w:rPr>
                <w:color w:val="auto"/>
                <w:sz w:val="20"/>
                <w:szCs w:val="20"/>
              </w:rPr>
            </w:pPr>
            <w:r>
              <w:rPr>
                <w:color w:val="auto"/>
                <w:sz w:val="20"/>
                <w:szCs w:val="20"/>
              </w:rPr>
              <w:t xml:space="preserve">Dit zijn nauwere contacten dan gewoon naar school gaan. Iedereen die samenleeft zoals in een gezin, heeft een hoog risico om besmet te worden als er iemand corona heeft binnen het gezin, het internaat … </w:t>
            </w:r>
          </w:p>
          <w:p w14:paraId="477052A5" w14:textId="77777777" w:rsidR="00F51240" w:rsidRDefault="00F51240" w:rsidP="00E24874">
            <w:pPr>
              <w:pStyle w:val="Default"/>
              <w:spacing w:line="276" w:lineRule="auto"/>
              <w:ind w:left="720"/>
              <w:rPr>
                <w:color w:val="auto"/>
                <w:sz w:val="20"/>
                <w:szCs w:val="20"/>
              </w:rPr>
            </w:pPr>
          </w:p>
          <w:p w14:paraId="3B1F5D2E" w14:textId="77777777" w:rsidR="00F51240" w:rsidRPr="00841BF3" w:rsidRDefault="00F51240" w:rsidP="00E24874">
            <w:pPr>
              <w:pStyle w:val="Default"/>
              <w:spacing w:line="276" w:lineRule="auto"/>
              <w:ind w:left="284"/>
              <w:rPr>
                <w:color w:val="auto"/>
                <w:sz w:val="20"/>
                <w:szCs w:val="20"/>
              </w:rPr>
            </w:pPr>
            <w:r w:rsidRPr="00AD4712">
              <w:rPr>
                <w:b/>
                <w:bCs/>
                <w:color w:val="auto"/>
                <w:sz w:val="20"/>
                <w:szCs w:val="20"/>
                <w:shd w:val="clear" w:color="auto" w:fill="D9D9D9" w:themeFill="background1" w:themeFillShade="D9"/>
              </w:rPr>
              <w:t>Bij een besmetting binnen het gezin gelden volgende regels</w:t>
            </w:r>
            <w:r>
              <w:rPr>
                <w:color w:val="auto"/>
                <w:sz w:val="20"/>
                <w:szCs w:val="20"/>
              </w:rPr>
              <w:t>:</w:t>
            </w:r>
          </w:p>
          <w:p w14:paraId="3D46945D" w14:textId="77777777" w:rsidR="00F51240" w:rsidRPr="002E5AC1" w:rsidRDefault="00F51240" w:rsidP="00F51240">
            <w:pPr>
              <w:pStyle w:val="Default"/>
              <w:numPr>
                <w:ilvl w:val="0"/>
                <w:numId w:val="10"/>
              </w:numPr>
              <w:spacing w:before="240" w:line="276" w:lineRule="auto"/>
              <w:rPr>
                <w:color w:val="auto"/>
                <w:sz w:val="18"/>
                <w:szCs w:val="18"/>
              </w:rPr>
            </w:pPr>
            <w:r>
              <w:rPr>
                <w:sz w:val="20"/>
                <w:szCs w:val="20"/>
              </w:rPr>
              <w:t xml:space="preserve">Leerlingen van het </w:t>
            </w:r>
            <w:r w:rsidRPr="00E31AC8">
              <w:rPr>
                <w:b/>
                <w:bCs/>
                <w:sz w:val="20"/>
                <w:szCs w:val="20"/>
                <w:u w:val="single"/>
              </w:rPr>
              <w:t>basisonderwijs</w:t>
            </w:r>
            <w:r>
              <w:rPr>
                <w:sz w:val="20"/>
                <w:szCs w:val="20"/>
              </w:rPr>
              <w:t xml:space="preserve"> mogen </w:t>
            </w:r>
            <w:r w:rsidRPr="002E5AC1">
              <w:rPr>
                <w:b/>
                <w:bCs/>
                <w:sz w:val="20"/>
                <w:szCs w:val="20"/>
              </w:rPr>
              <w:t>WEL naar school en de opvang</w:t>
            </w:r>
            <w:r>
              <w:rPr>
                <w:sz w:val="20"/>
                <w:szCs w:val="20"/>
              </w:rPr>
              <w:t>, maar gaan voor alle andere activiteiten voor 10 dagen in quarantaine. Hobby’s en andere activiteiten mogen NIET.</w:t>
            </w:r>
          </w:p>
          <w:p w14:paraId="1083CEE3" w14:textId="2DBAEECF" w:rsidR="00F51240" w:rsidRPr="00E277FC" w:rsidRDefault="00F51240" w:rsidP="00E24874">
            <w:pPr>
              <w:pStyle w:val="Default"/>
              <w:numPr>
                <w:ilvl w:val="0"/>
                <w:numId w:val="10"/>
              </w:numPr>
              <w:spacing w:before="240" w:line="276" w:lineRule="auto"/>
              <w:rPr>
                <w:color w:val="auto"/>
                <w:sz w:val="18"/>
                <w:szCs w:val="18"/>
              </w:rPr>
            </w:pPr>
            <w:r w:rsidRPr="00E31AC8">
              <w:rPr>
                <w:color w:val="auto"/>
                <w:sz w:val="20"/>
                <w:szCs w:val="20"/>
              </w:rPr>
              <w:t xml:space="preserve">Leerlingen van het </w:t>
            </w:r>
            <w:r w:rsidRPr="00E31AC8">
              <w:rPr>
                <w:b/>
                <w:bCs/>
                <w:color w:val="auto"/>
                <w:sz w:val="20"/>
                <w:szCs w:val="20"/>
                <w:u w:val="single"/>
              </w:rPr>
              <w:t>secundair onderwijs en volwassenen</w:t>
            </w:r>
            <w:r w:rsidRPr="00E31AC8">
              <w:rPr>
                <w:color w:val="auto"/>
                <w:sz w:val="20"/>
                <w:szCs w:val="20"/>
              </w:rPr>
              <w:t xml:space="preserve"> volgen de regels van de brede maatschappij</w:t>
            </w:r>
            <w:r>
              <w:rPr>
                <w:color w:val="auto"/>
                <w:sz w:val="18"/>
                <w:szCs w:val="18"/>
              </w:rPr>
              <w:t xml:space="preserve">: </w:t>
            </w:r>
          </w:p>
          <w:p w14:paraId="2BA49C07" w14:textId="77777777" w:rsidR="00F51240" w:rsidRPr="007C05DD" w:rsidRDefault="00F51240" w:rsidP="00E24874">
            <w:pPr>
              <w:pStyle w:val="Default"/>
              <w:numPr>
                <w:ilvl w:val="0"/>
                <w:numId w:val="24"/>
              </w:numPr>
              <w:spacing w:after="240" w:line="276" w:lineRule="auto"/>
              <w:ind w:left="1491" w:hanging="357"/>
              <w:rPr>
                <w:color w:val="auto"/>
                <w:sz w:val="20"/>
                <w:szCs w:val="20"/>
              </w:rPr>
            </w:pPr>
            <w:r>
              <w:rPr>
                <w:b/>
                <w:bCs/>
                <w:color w:val="auto"/>
                <w:sz w:val="20"/>
                <w:szCs w:val="20"/>
              </w:rPr>
              <w:t>Corona gehad in de voorbije 150 dagen</w:t>
            </w:r>
            <w:r>
              <w:rPr>
                <w:color w:val="auto"/>
                <w:sz w:val="20"/>
                <w:szCs w:val="20"/>
              </w:rPr>
              <w:t>? Je moet niet in quarantaine. Wie ziek is laat zich testen.</w:t>
            </w:r>
          </w:p>
          <w:p w14:paraId="65028FE8" w14:textId="77777777" w:rsidR="00F51240" w:rsidRDefault="00F51240" w:rsidP="00E24874">
            <w:pPr>
              <w:pStyle w:val="Default"/>
              <w:numPr>
                <w:ilvl w:val="0"/>
                <w:numId w:val="24"/>
              </w:numPr>
              <w:spacing w:after="240" w:line="276" w:lineRule="auto"/>
              <w:ind w:left="1491" w:hanging="357"/>
              <w:rPr>
                <w:color w:val="auto"/>
                <w:sz w:val="20"/>
                <w:szCs w:val="20"/>
              </w:rPr>
            </w:pPr>
            <w:r w:rsidRPr="00A61B8A">
              <w:rPr>
                <w:b/>
                <w:bCs/>
                <w:color w:val="auto"/>
                <w:sz w:val="20"/>
                <w:szCs w:val="20"/>
              </w:rPr>
              <w:t>Volledig gevaccineerd</w:t>
            </w:r>
            <w:r>
              <w:rPr>
                <w:color w:val="auto"/>
                <w:sz w:val="20"/>
                <w:szCs w:val="20"/>
              </w:rPr>
              <w:t>? Je moet</w:t>
            </w:r>
            <w:r w:rsidDel="007F1948">
              <w:rPr>
                <w:color w:val="auto"/>
                <w:sz w:val="20"/>
                <w:szCs w:val="20"/>
              </w:rPr>
              <w:t xml:space="preserve"> </w:t>
            </w:r>
            <w:r>
              <w:rPr>
                <w:color w:val="auto"/>
                <w:sz w:val="20"/>
                <w:szCs w:val="20"/>
              </w:rPr>
              <w:t xml:space="preserve">niet in quarantaine. Wie ziek wordt laat zich testen. </w:t>
            </w:r>
            <w:r w:rsidRPr="002F4525">
              <w:rPr>
                <w:color w:val="auto"/>
                <w:sz w:val="18"/>
                <w:szCs w:val="18"/>
              </w:rPr>
              <w:t>(voor &lt; 18 jaar minstens 2 weken na de laatste prik van het basisschema / voor +18 booster gehad of niet langer dan 5 maanden geleden laatste prik van basisschema gehad)</w:t>
            </w:r>
          </w:p>
          <w:p w14:paraId="2E57AF8B" w14:textId="77777777" w:rsidR="00F51240" w:rsidRPr="00655704" w:rsidRDefault="00F51240" w:rsidP="00E24874">
            <w:pPr>
              <w:pStyle w:val="Default"/>
              <w:numPr>
                <w:ilvl w:val="0"/>
                <w:numId w:val="24"/>
              </w:numPr>
              <w:spacing w:after="240" w:line="276" w:lineRule="auto"/>
              <w:ind w:left="1491" w:hanging="357"/>
              <w:rPr>
                <w:color w:val="auto"/>
                <w:sz w:val="20"/>
                <w:szCs w:val="20"/>
              </w:rPr>
            </w:pPr>
            <w:r w:rsidRPr="00A61B8A">
              <w:rPr>
                <w:b/>
                <w:bCs/>
                <w:color w:val="auto"/>
                <w:sz w:val="20"/>
                <w:szCs w:val="20"/>
              </w:rPr>
              <w:t>Niet of onvolledig gevaccineerd</w:t>
            </w:r>
            <w:r>
              <w:rPr>
                <w:color w:val="auto"/>
                <w:sz w:val="20"/>
                <w:szCs w:val="20"/>
              </w:rPr>
              <w:t>? Je moet WEL in quarantaine en mag ook NIET naar school gaan.</w:t>
            </w:r>
          </w:p>
        </w:tc>
      </w:tr>
    </w:tbl>
    <w:p w14:paraId="750C9AE9" w14:textId="77777777" w:rsidR="00E277FC" w:rsidRDefault="00E277FC" w:rsidP="00C07F3E">
      <w:pPr>
        <w:pStyle w:val="Default"/>
        <w:spacing w:line="276" w:lineRule="auto"/>
        <w:rPr>
          <w:sz w:val="20"/>
          <w:szCs w:val="20"/>
        </w:rPr>
      </w:pPr>
    </w:p>
    <w:p w14:paraId="3BE66409" w14:textId="7F9FD20E" w:rsidR="00512C75" w:rsidRDefault="00CF3A3A" w:rsidP="004827E0">
      <w:pPr>
        <w:pStyle w:val="Default"/>
        <w:spacing w:line="276" w:lineRule="auto"/>
        <w:rPr>
          <w:bCs/>
          <w:sz w:val="20"/>
          <w:szCs w:val="20"/>
        </w:rPr>
      </w:pPr>
      <w:r w:rsidRPr="00F97183">
        <w:rPr>
          <w:sz w:val="20"/>
          <w:szCs w:val="20"/>
        </w:rPr>
        <w:t>Heb je vragen, contacteer</w:t>
      </w:r>
      <w:r w:rsidRPr="005855F0">
        <w:rPr>
          <w:sz w:val="22"/>
          <w:szCs w:val="22"/>
        </w:rPr>
        <w:t xml:space="preserve"> </w:t>
      </w:r>
      <w:r w:rsidR="00D54960" w:rsidRPr="00D54960">
        <w:rPr>
          <w:sz w:val="20"/>
          <w:szCs w:val="20"/>
        </w:rPr>
        <w:t>www.clbkompas.be</w:t>
      </w:r>
    </w:p>
    <w:p w14:paraId="19F3241E" w14:textId="7791681E" w:rsidR="00436146" w:rsidRPr="0040194E" w:rsidRDefault="00436146" w:rsidP="004827E0">
      <w:pPr>
        <w:pStyle w:val="Default"/>
        <w:spacing w:line="276" w:lineRule="auto"/>
        <w:rPr>
          <w:color w:val="auto"/>
          <w:sz w:val="20"/>
          <w:szCs w:val="20"/>
        </w:rPr>
      </w:pPr>
    </w:p>
    <w:sectPr w:rsidR="00436146" w:rsidRPr="0040194E" w:rsidSect="00E277F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CBCD" w14:textId="77777777" w:rsidR="00A3378B" w:rsidRDefault="00A3378B" w:rsidP="006E23F2">
      <w:r>
        <w:separator/>
      </w:r>
    </w:p>
  </w:endnote>
  <w:endnote w:type="continuationSeparator" w:id="0">
    <w:p w14:paraId="64D042EB" w14:textId="77777777" w:rsidR="00A3378B" w:rsidRDefault="00A3378B" w:rsidP="006E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B83" w14:textId="77777777" w:rsidR="0032328D" w:rsidRDefault="0032328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1810" w14:textId="77777777" w:rsidR="0032328D" w:rsidRDefault="0032328D">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B661" w14:textId="77777777" w:rsidR="0032328D" w:rsidRDefault="0032328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6844" w14:textId="77777777" w:rsidR="00A3378B" w:rsidRDefault="00A3378B" w:rsidP="006E23F2">
      <w:r>
        <w:separator/>
      </w:r>
    </w:p>
  </w:footnote>
  <w:footnote w:type="continuationSeparator" w:id="0">
    <w:p w14:paraId="5F9071A9" w14:textId="77777777" w:rsidR="00A3378B" w:rsidRDefault="00A3378B" w:rsidP="006E23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BBD8" w14:textId="77777777" w:rsidR="0032328D" w:rsidRDefault="0032328D">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5A0B" w14:textId="278E7577" w:rsidR="0032328D" w:rsidRDefault="0032328D">
    <w:pPr>
      <w:pStyle w:val="Koptekst"/>
    </w:pPr>
    <w:r w:rsidRPr="0078304E">
      <w:rPr>
        <w:noProof/>
        <w:lang w:eastAsia="nl-BE"/>
      </w:rPr>
      <w:drawing>
        <wp:inline distT="0" distB="0" distL="0" distR="0" wp14:anchorId="1F3D21FC" wp14:editId="074D8C87">
          <wp:extent cx="5762881" cy="933450"/>
          <wp:effectExtent l="19050" t="0" r="9269" b="0"/>
          <wp:docPr id="1" name="Afbeelding 1" descr="hoofding-heist-large-ZW.jpg"/>
          <wp:cNvGraphicFramePr/>
          <a:graphic xmlns:a="http://schemas.openxmlformats.org/drawingml/2006/main">
            <a:graphicData uri="http://schemas.openxmlformats.org/drawingml/2006/picture">
              <pic:pic xmlns:pic="http://schemas.openxmlformats.org/drawingml/2006/picture">
                <pic:nvPicPr>
                  <pic:cNvPr id="0" name="hoofding-heist-large-ZW.jpg"/>
                  <pic:cNvPicPr/>
                </pic:nvPicPr>
                <pic:blipFill>
                  <a:blip r:embed="rId1" cstate="print"/>
                  <a:srcRect t="13514"/>
                  <a:stretch>
                    <a:fillRect/>
                  </a:stretch>
                </pic:blipFill>
                <pic:spPr>
                  <a:xfrm>
                    <a:off x="0" y="0"/>
                    <a:ext cx="5769015" cy="9344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89F9" w14:textId="77777777" w:rsidR="0032328D" w:rsidRDefault="0032328D">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929"/>
    <w:multiLevelType w:val="hybridMultilevel"/>
    <w:tmpl w:val="6CD0F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5D6E32"/>
    <w:multiLevelType w:val="hybridMultilevel"/>
    <w:tmpl w:val="92E4B3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1C098B"/>
    <w:multiLevelType w:val="hybridMultilevel"/>
    <w:tmpl w:val="AE6E496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8D33CE"/>
    <w:multiLevelType w:val="hybridMultilevel"/>
    <w:tmpl w:val="66B6C7F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F75751"/>
    <w:multiLevelType w:val="hybridMultilevel"/>
    <w:tmpl w:val="0D44491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B57892"/>
    <w:multiLevelType w:val="hybridMultilevel"/>
    <w:tmpl w:val="AD2623E8"/>
    <w:lvl w:ilvl="0" w:tplc="C1BAAB2E">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602893"/>
    <w:multiLevelType w:val="hybridMultilevel"/>
    <w:tmpl w:val="8236E9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C21056"/>
    <w:multiLevelType w:val="hybridMultilevel"/>
    <w:tmpl w:val="E99A39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7883AA5"/>
    <w:multiLevelType w:val="hybridMultilevel"/>
    <w:tmpl w:val="1038B9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BA6223F"/>
    <w:multiLevelType w:val="hybridMultilevel"/>
    <w:tmpl w:val="044895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C53710"/>
    <w:multiLevelType w:val="hybridMultilevel"/>
    <w:tmpl w:val="4556515E"/>
    <w:lvl w:ilvl="0" w:tplc="D1FC56A2">
      <w:start w:val="1"/>
      <w:numFmt w:val="bullet"/>
      <w:lvlText w:val=""/>
      <w:lvlJc w:val="left"/>
      <w:pPr>
        <w:ind w:left="720" w:hanging="360"/>
      </w:pPr>
      <w:rPr>
        <w:rFonts w:ascii="Symbol" w:hAnsi="Symbol" w:hint="default"/>
      </w:rPr>
    </w:lvl>
    <w:lvl w:ilvl="1" w:tplc="052EEDD2">
      <w:start w:val="1"/>
      <w:numFmt w:val="bullet"/>
      <w:lvlText w:val="o"/>
      <w:lvlJc w:val="left"/>
      <w:pPr>
        <w:ind w:left="1440" w:hanging="360"/>
      </w:pPr>
      <w:rPr>
        <w:rFonts w:ascii="&quot;Courier New&quot;" w:hAnsi="&quot;Courier New&quot;" w:hint="default"/>
      </w:rPr>
    </w:lvl>
    <w:lvl w:ilvl="2" w:tplc="14F680AA">
      <w:start w:val="1"/>
      <w:numFmt w:val="bullet"/>
      <w:lvlText w:val=""/>
      <w:lvlJc w:val="left"/>
      <w:pPr>
        <w:ind w:left="2160" w:hanging="360"/>
      </w:pPr>
      <w:rPr>
        <w:rFonts w:ascii="Wingdings" w:hAnsi="Wingdings" w:hint="default"/>
      </w:rPr>
    </w:lvl>
    <w:lvl w:ilvl="3" w:tplc="8F46E35E">
      <w:start w:val="1"/>
      <w:numFmt w:val="bullet"/>
      <w:lvlText w:val=""/>
      <w:lvlJc w:val="left"/>
      <w:pPr>
        <w:ind w:left="2880" w:hanging="360"/>
      </w:pPr>
      <w:rPr>
        <w:rFonts w:ascii="Symbol" w:hAnsi="Symbol" w:hint="default"/>
      </w:rPr>
    </w:lvl>
    <w:lvl w:ilvl="4" w:tplc="4C7456D4">
      <w:start w:val="1"/>
      <w:numFmt w:val="bullet"/>
      <w:lvlText w:val="o"/>
      <w:lvlJc w:val="left"/>
      <w:pPr>
        <w:ind w:left="3600" w:hanging="360"/>
      </w:pPr>
      <w:rPr>
        <w:rFonts w:ascii="Courier New" w:hAnsi="Courier New" w:hint="default"/>
      </w:rPr>
    </w:lvl>
    <w:lvl w:ilvl="5" w:tplc="74F44D5C">
      <w:start w:val="1"/>
      <w:numFmt w:val="bullet"/>
      <w:lvlText w:val=""/>
      <w:lvlJc w:val="left"/>
      <w:pPr>
        <w:ind w:left="4320" w:hanging="360"/>
      </w:pPr>
      <w:rPr>
        <w:rFonts w:ascii="Wingdings" w:hAnsi="Wingdings" w:hint="default"/>
      </w:rPr>
    </w:lvl>
    <w:lvl w:ilvl="6" w:tplc="282EF380">
      <w:start w:val="1"/>
      <w:numFmt w:val="bullet"/>
      <w:lvlText w:val=""/>
      <w:lvlJc w:val="left"/>
      <w:pPr>
        <w:ind w:left="5040" w:hanging="360"/>
      </w:pPr>
      <w:rPr>
        <w:rFonts w:ascii="Symbol" w:hAnsi="Symbol" w:hint="default"/>
      </w:rPr>
    </w:lvl>
    <w:lvl w:ilvl="7" w:tplc="26722E36">
      <w:start w:val="1"/>
      <w:numFmt w:val="bullet"/>
      <w:lvlText w:val="o"/>
      <w:lvlJc w:val="left"/>
      <w:pPr>
        <w:ind w:left="5760" w:hanging="360"/>
      </w:pPr>
      <w:rPr>
        <w:rFonts w:ascii="Courier New" w:hAnsi="Courier New" w:hint="default"/>
      </w:rPr>
    </w:lvl>
    <w:lvl w:ilvl="8" w:tplc="3B246694">
      <w:start w:val="1"/>
      <w:numFmt w:val="bullet"/>
      <w:lvlText w:val=""/>
      <w:lvlJc w:val="left"/>
      <w:pPr>
        <w:ind w:left="6480" w:hanging="360"/>
      </w:pPr>
      <w:rPr>
        <w:rFonts w:ascii="Wingdings" w:hAnsi="Wingdings" w:hint="default"/>
      </w:rPr>
    </w:lvl>
  </w:abstractNum>
  <w:abstractNum w:abstractNumId="11" w15:restartNumberingAfterBreak="0">
    <w:nsid w:val="43D86EE7"/>
    <w:multiLevelType w:val="hybridMultilevel"/>
    <w:tmpl w:val="4E7C3B1E"/>
    <w:lvl w:ilvl="0" w:tplc="9CDE9BE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F8379E"/>
    <w:multiLevelType w:val="hybridMultilevel"/>
    <w:tmpl w:val="68003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67578D"/>
    <w:multiLevelType w:val="hybridMultilevel"/>
    <w:tmpl w:val="F442167E"/>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60C4BA4"/>
    <w:multiLevelType w:val="hybridMultilevel"/>
    <w:tmpl w:val="359AC33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C487270"/>
    <w:multiLevelType w:val="hybridMultilevel"/>
    <w:tmpl w:val="14DEC5A6"/>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501607"/>
    <w:multiLevelType w:val="hybridMultilevel"/>
    <w:tmpl w:val="6ADAB538"/>
    <w:lvl w:ilvl="0" w:tplc="C9987CEA">
      <w:start w:val="1"/>
      <w:numFmt w:val="bullet"/>
      <w:lvlText w:val=""/>
      <w:lvlJc w:val="left"/>
      <w:pPr>
        <w:ind w:left="720" w:hanging="360"/>
      </w:pPr>
      <w:rPr>
        <w:rFonts w:ascii="Symbol" w:hAnsi="Symbol" w:hint="default"/>
      </w:rPr>
    </w:lvl>
    <w:lvl w:ilvl="1" w:tplc="99D85F82">
      <w:start w:val="1"/>
      <w:numFmt w:val="bullet"/>
      <w:lvlText w:val="o"/>
      <w:lvlJc w:val="left"/>
      <w:pPr>
        <w:ind w:left="1440" w:hanging="360"/>
      </w:pPr>
      <w:rPr>
        <w:rFonts w:ascii="&quot;Courier New&quot;" w:hAnsi="&quot;Courier New&quot;" w:hint="default"/>
      </w:rPr>
    </w:lvl>
    <w:lvl w:ilvl="2" w:tplc="768656F8">
      <w:start w:val="1"/>
      <w:numFmt w:val="bullet"/>
      <w:lvlText w:val=""/>
      <w:lvlJc w:val="left"/>
      <w:pPr>
        <w:ind w:left="2160" w:hanging="360"/>
      </w:pPr>
      <w:rPr>
        <w:rFonts w:ascii="Wingdings" w:hAnsi="Wingdings" w:hint="default"/>
      </w:rPr>
    </w:lvl>
    <w:lvl w:ilvl="3" w:tplc="CB7E2452">
      <w:start w:val="1"/>
      <w:numFmt w:val="bullet"/>
      <w:lvlText w:val=""/>
      <w:lvlJc w:val="left"/>
      <w:pPr>
        <w:ind w:left="2880" w:hanging="360"/>
      </w:pPr>
      <w:rPr>
        <w:rFonts w:ascii="Symbol" w:hAnsi="Symbol" w:hint="default"/>
      </w:rPr>
    </w:lvl>
    <w:lvl w:ilvl="4" w:tplc="C7A8F3B0">
      <w:start w:val="1"/>
      <w:numFmt w:val="bullet"/>
      <w:lvlText w:val="o"/>
      <w:lvlJc w:val="left"/>
      <w:pPr>
        <w:ind w:left="3600" w:hanging="360"/>
      </w:pPr>
      <w:rPr>
        <w:rFonts w:ascii="Courier New" w:hAnsi="Courier New" w:hint="default"/>
      </w:rPr>
    </w:lvl>
    <w:lvl w:ilvl="5" w:tplc="4E707D1C">
      <w:start w:val="1"/>
      <w:numFmt w:val="bullet"/>
      <w:lvlText w:val=""/>
      <w:lvlJc w:val="left"/>
      <w:pPr>
        <w:ind w:left="4320" w:hanging="360"/>
      </w:pPr>
      <w:rPr>
        <w:rFonts w:ascii="Wingdings" w:hAnsi="Wingdings" w:hint="default"/>
      </w:rPr>
    </w:lvl>
    <w:lvl w:ilvl="6" w:tplc="F858E752">
      <w:start w:val="1"/>
      <w:numFmt w:val="bullet"/>
      <w:lvlText w:val=""/>
      <w:lvlJc w:val="left"/>
      <w:pPr>
        <w:ind w:left="5040" w:hanging="360"/>
      </w:pPr>
      <w:rPr>
        <w:rFonts w:ascii="Symbol" w:hAnsi="Symbol" w:hint="default"/>
      </w:rPr>
    </w:lvl>
    <w:lvl w:ilvl="7" w:tplc="EAD0CD42">
      <w:start w:val="1"/>
      <w:numFmt w:val="bullet"/>
      <w:lvlText w:val="o"/>
      <w:lvlJc w:val="left"/>
      <w:pPr>
        <w:ind w:left="5760" w:hanging="360"/>
      </w:pPr>
      <w:rPr>
        <w:rFonts w:ascii="Courier New" w:hAnsi="Courier New" w:hint="default"/>
      </w:rPr>
    </w:lvl>
    <w:lvl w:ilvl="8" w:tplc="09404460">
      <w:start w:val="1"/>
      <w:numFmt w:val="bullet"/>
      <w:lvlText w:val=""/>
      <w:lvlJc w:val="left"/>
      <w:pPr>
        <w:ind w:left="6480" w:hanging="360"/>
      </w:pPr>
      <w:rPr>
        <w:rFonts w:ascii="Wingdings" w:hAnsi="Wingdings" w:hint="default"/>
      </w:rPr>
    </w:lvl>
  </w:abstractNum>
  <w:abstractNum w:abstractNumId="17" w15:restartNumberingAfterBreak="0">
    <w:nsid w:val="60531FC2"/>
    <w:multiLevelType w:val="hybridMultilevel"/>
    <w:tmpl w:val="34C274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AE4090B"/>
    <w:multiLevelType w:val="hybridMultilevel"/>
    <w:tmpl w:val="2BD87F36"/>
    <w:lvl w:ilvl="0" w:tplc="B4A0CDA6">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2046312"/>
    <w:multiLevelType w:val="hybridMultilevel"/>
    <w:tmpl w:val="3796FC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2736E0B"/>
    <w:multiLevelType w:val="hybridMultilevel"/>
    <w:tmpl w:val="9E84BE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692323"/>
    <w:multiLevelType w:val="hybridMultilevel"/>
    <w:tmpl w:val="7F38F368"/>
    <w:lvl w:ilvl="0" w:tplc="08130003">
      <w:start w:val="1"/>
      <w:numFmt w:val="bullet"/>
      <w:lvlText w:val="o"/>
      <w:lvlJc w:val="left"/>
      <w:rPr>
        <w:rFonts w:ascii="Courier New" w:hAnsi="Courier New" w:cs="Courier New" w:hint="default"/>
      </w:rPr>
    </w:lvl>
    <w:lvl w:ilvl="1" w:tplc="FFFFFFFF">
      <w:start w:val="1"/>
      <w:numFmt w:val="bullet"/>
      <w:lvlText w:val=""/>
      <w:lvlJc w:val="left"/>
      <w:rPr>
        <w:rFonts w:ascii="Symbol" w:hAnsi="Symbol" w:hint="default"/>
      </w:rPr>
    </w:lvl>
    <w:lvl w:ilvl="2" w:tplc="FFFFFFFF">
      <w:start w:val="1"/>
      <w:numFmt w:val="bullet"/>
      <w:lvlText w:val="o"/>
      <w:lvlJc w:val="left"/>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122235"/>
    <w:multiLevelType w:val="hybridMultilevel"/>
    <w:tmpl w:val="FC165E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B1D615C"/>
    <w:multiLevelType w:val="hybridMultilevel"/>
    <w:tmpl w:val="A61C03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5"/>
  </w:num>
  <w:num w:numId="5">
    <w:abstractNumId w:val="3"/>
  </w:num>
  <w:num w:numId="6">
    <w:abstractNumId w:val="7"/>
  </w:num>
  <w:num w:numId="7">
    <w:abstractNumId w:val="17"/>
  </w:num>
  <w:num w:numId="8">
    <w:abstractNumId w:val="1"/>
  </w:num>
  <w:num w:numId="9">
    <w:abstractNumId w:val="23"/>
  </w:num>
  <w:num w:numId="10">
    <w:abstractNumId w:val="4"/>
  </w:num>
  <w:num w:numId="11">
    <w:abstractNumId w:val="19"/>
  </w:num>
  <w:num w:numId="12">
    <w:abstractNumId w:val="11"/>
  </w:num>
  <w:num w:numId="13">
    <w:abstractNumId w:val="12"/>
  </w:num>
  <w:num w:numId="14">
    <w:abstractNumId w:val="0"/>
  </w:num>
  <w:num w:numId="15">
    <w:abstractNumId w:val="18"/>
  </w:num>
  <w:num w:numId="16">
    <w:abstractNumId w:val="13"/>
  </w:num>
  <w:num w:numId="17">
    <w:abstractNumId w:val="14"/>
  </w:num>
  <w:num w:numId="18">
    <w:abstractNumId w:val="6"/>
  </w:num>
  <w:num w:numId="19">
    <w:abstractNumId w:val="15"/>
  </w:num>
  <w:num w:numId="20">
    <w:abstractNumId w:val="8"/>
  </w:num>
  <w:num w:numId="21">
    <w:abstractNumId w:val="2"/>
  </w:num>
  <w:num w:numId="22">
    <w:abstractNumId w:val="22"/>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A3"/>
    <w:rsid w:val="00000BF7"/>
    <w:rsid w:val="00000EEF"/>
    <w:rsid w:val="00011BCE"/>
    <w:rsid w:val="000131DD"/>
    <w:rsid w:val="000215D0"/>
    <w:rsid w:val="00022A61"/>
    <w:rsid w:val="0002365E"/>
    <w:rsid w:val="0003403F"/>
    <w:rsid w:val="00036A83"/>
    <w:rsid w:val="000402E8"/>
    <w:rsid w:val="00040899"/>
    <w:rsid w:val="00043207"/>
    <w:rsid w:val="00052D00"/>
    <w:rsid w:val="00053A2F"/>
    <w:rsid w:val="000552D9"/>
    <w:rsid w:val="0005642B"/>
    <w:rsid w:val="00057879"/>
    <w:rsid w:val="000665B4"/>
    <w:rsid w:val="000672D6"/>
    <w:rsid w:val="00067518"/>
    <w:rsid w:val="00074B73"/>
    <w:rsid w:val="00075DF8"/>
    <w:rsid w:val="00081AD8"/>
    <w:rsid w:val="00097E51"/>
    <w:rsid w:val="000A0C33"/>
    <w:rsid w:val="000A2C63"/>
    <w:rsid w:val="000A6E46"/>
    <w:rsid w:val="000B616A"/>
    <w:rsid w:val="000C09E7"/>
    <w:rsid w:val="000C1782"/>
    <w:rsid w:val="000C3599"/>
    <w:rsid w:val="000C5D0E"/>
    <w:rsid w:val="000D1CED"/>
    <w:rsid w:val="000F3B18"/>
    <w:rsid w:val="000F7DF4"/>
    <w:rsid w:val="00100255"/>
    <w:rsid w:val="001126F2"/>
    <w:rsid w:val="00112A3B"/>
    <w:rsid w:val="001137B7"/>
    <w:rsid w:val="00127AC9"/>
    <w:rsid w:val="001364FF"/>
    <w:rsid w:val="00136B4A"/>
    <w:rsid w:val="00137955"/>
    <w:rsid w:val="00164A5D"/>
    <w:rsid w:val="00166348"/>
    <w:rsid w:val="00166C3B"/>
    <w:rsid w:val="00172DF9"/>
    <w:rsid w:val="001753EE"/>
    <w:rsid w:val="001763F8"/>
    <w:rsid w:val="00185A5A"/>
    <w:rsid w:val="00195258"/>
    <w:rsid w:val="001A326D"/>
    <w:rsid w:val="001B5791"/>
    <w:rsid w:val="001C2D0A"/>
    <w:rsid w:val="001C526E"/>
    <w:rsid w:val="001C64EE"/>
    <w:rsid w:val="001C7B26"/>
    <w:rsid w:val="001D00C8"/>
    <w:rsid w:val="001D0F79"/>
    <w:rsid w:val="001D48C9"/>
    <w:rsid w:val="001E0E65"/>
    <w:rsid w:val="001E2C60"/>
    <w:rsid w:val="001E45B9"/>
    <w:rsid w:val="001F1348"/>
    <w:rsid w:val="001F3296"/>
    <w:rsid w:val="001F619D"/>
    <w:rsid w:val="00201EB9"/>
    <w:rsid w:val="002027CC"/>
    <w:rsid w:val="00210D3C"/>
    <w:rsid w:val="00211DEB"/>
    <w:rsid w:val="002143F5"/>
    <w:rsid w:val="00214C0E"/>
    <w:rsid w:val="0021575B"/>
    <w:rsid w:val="00217D18"/>
    <w:rsid w:val="00224169"/>
    <w:rsid w:val="00224DD6"/>
    <w:rsid w:val="0023761E"/>
    <w:rsid w:val="00237BD2"/>
    <w:rsid w:val="0025005B"/>
    <w:rsid w:val="00252648"/>
    <w:rsid w:val="00256E3E"/>
    <w:rsid w:val="00260E06"/>
    <w:rsid w:val="00264029"/>
    <w:rsid w:val="002661F3"/>
    <w:rsid w:val="00270314"/>
    <w:rsid w:val="0027261C"/>
    <w:rsid w:val="002860B0"/>
    <w:rsid w:val="00296843"/>
    <w:rsid w:val="00297388"/>
    <w:rsid w:val="002A1C0E"/>
    <w:rsid w:val="002A289F"/>
    <w:rsid w:val="002A385A"/>
    <w:rsid w:val="002B3C93"/>
    <w:rsid w:val="002B5294"/>
    <w:rsid w:val="002D1BDA"/>
    <w:rsid w:val="002D4271"/>
    <w:rsid w:val="002E004D"/>
    <w:rsid w:val="002E011E"/>
    <w:rsid w:val="002F1540"/>
    <w:rsid w:val="002F79BF"/>
    <w:rsid w:val="003005BB"/>
    <w:rsid w:val="0030368D"/>
    <w:rsid w:val="00314FCB"/>
    <w:rsid w:val="0032328D"/>
    <w:rsid w:val="00337758"/>
    <w:rsid w:val="003430C8"/>
    <w:rsid w:val="00345EA6"/>
    <w:rsid w:val="00355A29"/>
    <w:rsid w:val="00357B13"/>
    <w:rsid w:val="00367EAE"/>
    <w:rsid w:val="00377A90"/>
    <w:rsid w:val="00377B7A"/>
    <w:rsid w:val="00377FE0"/>
    <w:rsid w:val="00383F5A"/>
    <w:rsid w:val="0038401E"/>
    <w:rsid w:val="003854F2"/>
    <w:rsid w:val="0038775C"/>
    <w:rsid w:val="00392476"/>
    <w:rsid w:val="00393FFE"/>
    <w:rsid w:val="00397396"/>
    <w:rsid w:val="00397741"/>
    <w:rsid w:val="003A2934"/>
    <w:rsid w:val="003B3296"/>
    <w:rsid w:val="003B68C3"/>
    <w:rsid w:val="003C29E3"/>
    <w:rsid w:val="003C32EC"/>
    <w:rsid w:val="003C3685"/>
    <w:rsid w:val="003C42AE"/>
    <w:rsid w:val="003C4F50"/>
    <w:rsid w:val="003D2BEC"/>
    <w:rsid w:val="003E33E4"/>
    <w:rsid w:val="003E3C90"/>
    <w:rsid w:val="003E4FBC"/>
    <w:rsid w:val="003E6C06"/>
    <w:rsid w:val="003F3CFE"/>
    <w:rsid w:val="003F4A5D"/>
    <w:rsid w:val="003F7978"/>
    <w:rsid w:val="0040194E"/>
    <w:rsid w:val="00403514"/>
    <w:rsid w:val="0040598D"/>
    <w:rsid w:val="00410B0D"/>
    <w:rsid w:val="0041273C"/>
    <w:rsid w:val="0041742F"/>
    <w:rsid w:val="00420EBF"/>
    <w:rsid w:val="00421C4B"/>
    <w:rsid w:val="00434A2D"/>
    <w:rsid w:val="00436146"/>
    <w:rsid w:val="004406E7"/>
    <w:rsid w:val="004426EA"/>
    <w:rsid w:val="00442AF3"/>
    <w:rsid w:val="00444E50"/>
    <w:rsid w:val="00445091"/>
    <w:rsid w:val="00445894"/>
    <w:rsid w:val="004470A2"/>
    <w:rsid w:val="00452C0B"/>
    <w:rsid w:val="00454A93"/>
    <w:rsid w:val="004610F5"/>
    <w:rsid w:val="00463068"/>
    <w:rsid w:val="0046343C"/>
    <w:rsid w:val="004634BC"/>
    <w:rsid w:val="00472E5E"/>
    <w:rsid w:val="00476438"/>
    <w:rsid w:val="004806E5"/>
    <w:rsid w:val="00482345"/>
    <w:rsid w:val="004827E0"/>
    <w:rsid w:val="00482B5F"/>
    <w:rsid w:val="0048711E"/>
    <w:rsid w:val="004915B9"/>
    <w:rsid w:val="004929CA"/>
    <w:rsid w:val="00492F57"/>
    <w:rsid w:val="004A1BEA"/>
    <w:rsid w:val="004A335E"/>
    <w:rsid w:val="004A54A4"/>
    <w:rsid w:val="004A6DD5"/>
    <w:rsid w:val="004B0086"/>
    <w:rsid w:val="004B00A3"/>
    <w:rsid w:val="004C0C79"/>
    <w:rsid w:val="004C26E3"/>
    <w:rsid w:val="004C6A90"/>
    <w:rsid w:val="004D7F2C"/>
    <w:rsid w:val="004E1DEF"/>
    <w:rsid w:val="004E3CCF"/>
    <w:rsid w:val="004E4F3C"/>
    <w:rsid w:val="004F0C9C"/>
    <w:rsid w:val="004F6946"/>
    <w:rsid w:val="004F6B88"/>
    <w:rsid w:val="00500C58"/>
    <w:rsid w:val="0050515E"/>
    <w:rsid w:val="00510928"/>
    <w:rsid w:val="00512C75"/>
    <w:rsid w:val="00516125"/>
    <w:rsid w:val="005163B4"/>
    <w:rsid w:val="00520B0E"/>
    <w:rsid w:val="00525DEB"/>
    <w:rsid w:val="00525FF9"/>
    <w:rsid w:val="00526537"/>
    <w:rsid w:val="005316B0"/>
    <w:rsid w:val="00534ACB"/>
    <w:rsid w:val="00536341"/>
    <w:rsid w:val="00542186"/>
    <w:rsid w:val="00551D90"/>
    <w:rsid w:val="0056016A"/>
    <w:rsid w:val="00564128"/>
    <w:rsid w:val="0057206B"/>
    <w:rsid w:val="00575589"/>
    <w:rsid w:val="005768A9"/>
    <w:rsid w:val="0058156E"/>
    <w:rsid w:val="00583ADA"/>
    <w:rsid w:val="005855F0"/>
    <w:rsid w:val="00587555"/>
    <w:rsid w:val="0059452E"/>
    <w:rsid w:val="00595751"/>
    <w:rsid w:val="00596353"/>
    <w:rsid w:val="0059750C"/>
    <w:rsid w:val="005A54C5"/>
    <w:rsid w:val="005A7640"/>
    <w:rsid w:val="005B0A3F"/>
    <w:rsid w:val="005B1BA3"/>
    <w:rsid w:val="005B1E4C"/>
    <w:rsid w:val="005B35FD"/>
    <w:rsid w:val="005B4F3C"/>
    <w:rsid w:val="005C4CBC"/>
    <w:rsid w:val="005C51A1"/>
    <w:rsid w:val="005C7796"/>
    <w:rsid w:val="005D64B4"/>
    <w:rsid w:val="005E763C"/>
    <w:rsid w:val="005F003F"/>
    <w:rsid w:val="00601EDA"/>
    <w:rsid w:val="00603057"/>
    <w:rsid w:val="0060348E"/>
    <w:rsid w:val="00604D31"/>
    <w:rsid w:val="00606675"/>
    <w:rsid w:val="00611CCF"/>
    <w:rsid w:val="00622CDF"/>
    <w:rsid w:val="0062731B"/>
    <w:rsid w:val="0063381D"/>
    <w:rsid w:val="00645714"/>
    <w:rsid w:val="00647107"/>
    <w:rsid w:val="0065289C"/>
    <w:rsid w:val="0065317C"/>
    <w:rsid w:val="0065449E"/>
    <w:rsid w:val="00655952"/>
    <w:rsid w:val="00657EFA"/>
    <w:rsid w:val="00665B44"/>
    <w:rsid w:val="00665BCF"/>
    <w:rsid w:val="006675BA"/>
    <w:rsid w:val="00667BCF"/>
    <w:rsid w:val="0067251F"/>
    <w:rsid w:val="00672635"/>
    <w:rsid w:val="00694557"/>
    <w:rsid w:val="006A162C"/>
    <w:rsid w:val="006A44B5"/>
    <w:rsid w:val="006B0092"/>
    <w:rsid w:val="006C4AA4"/>
    <w:rsid w:val="006D0CE1"/>
    <w:rsid w:val="006E23F2"/>
    <w:rsid w:val="006E4980"/>
    <w:rsid w:val="006F049D"/>
    <w:rsid w:val="006F4309"/>
    <w:rsid w:val="007028B8"/>
    <w:rsid w:val="00711673"/>
    <w:rsid w:val="00714F1C"/>
    <w:rsid w:val="007170BC"/>
    <w:rsid w:val="00723221"/>
    <w:rsid w:val="00727C9F"/>
    <w:rsid w:val="00727CCD"/>
    <w:rsid w:val="00727E76"/>
    <w:rsid w:val="0073037F"/>
    <w:rsid w:val="00731836"/>
    <w:rsid w:val="007329A1"/>
    <w:rsid w:val="00736623"/>
    <w:rsid w:val="0073662B"/>
    <w:rsid w:val="00740B7F"/>
    <w:rsid w:val="007423CC"/>
    <w:rsid w:val="00743689"/>
    <w:rsid w:val="00756189"/>
    <w:rsid w:val="00761A7A"/>
    <w:rsid w:val="00762E6D"/>
    <w:rsid w:val="00763560"/>
    <w:rsid w:val="00793087"/>
    <w:rsid w:val="00796039"/>
    <w:rsid w:val="007A2D24"/>
    <w:rsid w:val="007B4A1C"/>
    <w:rsid w:val="007C2337"/>
    <w:rsid w:val="007C3027"/>
    <w:rsid w:val="007C60A1"/>
    <w:rsid w:val="007C6785"/>
    <w:rsid w:val="007C7FFE"/>
    <w:rsid w:val="007E000C"/>
    <w:rsid w:val="007F74E2"/>
    <w:rsid w:val="008219A8"/>
    <w:rsid w:val="00831182"/>
    <w:rsid w:val="00833D2F"/>
    <w:rsid w:val="0084006F"/>
    <w:rsid w:val="008405EC"/>
    <w:rsid w:val="00841BF3"/>
    <w:rsid w:val="0084276D"/>
    <w:rsid w:val="00854B3C"/>
    <w:rsid w:val="008640A2"/>
    <w:rsid w:val="0086510F"/>
    <w:rsid w:val="0086612B"/>
    <w:rsid w:val="0087631F"/>
    <w:rsid w:val="0087686B"/>
    <w:rsid w:val="00876D33"/>
    <w:rsid w:val="00884487"/>
    <w:rsid w:val="0088532B"/>
    <w:rsid w:val="008A3C67"/>
    <w:rsid w:val="008B260A"/>
    <w:rsid w:val="008B4064"/>
    <w:rsid w:val="008B5585"/>
    <w:rsid w:val="008B5800"/>
    <w:rsid w:val="008B7A3A"/>
    <w:rsid w:val="008C1EB2"/>
    <w:rsid w:val="008D08AB"/>
    <w:rsid w:val="008D3EE3"/>
    <w:rsid w:val="008D49D6"/>
    <w:rsid w:val="008D7E32"/>
    <w:rsid w:val="008E0B49"/>
    <w:rsid w:val="008E4339"/>
    <w:rsid w:val="008E5CBF"/>
    <w:rsid w:val="008F1B12"/>
    <w:rsid w:val="008F1EEA"/>
    <w:rsid w:val="008F2852"/>
    <w:rsid w:val="008F3116"/>
    <w:rsid w:val="008F6AD3"/>
    <w:rsid w:val="008F6C01"/>
    <w:rsid w:val="009022ED"/>
    <w:rsid w:val="0090422E"/>
    <w:rsid w:val="00904F4C"/>
    <w:rsid w:val="00907387"/>
    <w:rsid w:val="009112EC"/>
    <w:rsid w:val="00922005"/>
    <w:rsid w:val="00924494"/>
    <w:rsid w:val="00933820"/>
    <w:rsid w:val="00934D93"/>
    <w:rsid w:val="0093681F"/>
    <w:rsid w:val="00936F9B"/>
    <w:rsid w:val="009441B6"/>
    <w:rsid w:val="00947BFA"/>
    <w:rsid w:val="0095367B"/>
    <w:rsid w:val="00954362"/>
    <w:rsid w:val="009603E9"/>
    <w:rsid w:val="0097488F"/>
    <w:rsid w:val="00980139"/>
    <w:rsid w:val="009827AA"/>
    <w:rsid w:val="00983F3D"/>
    <w:rsid w:val="00984C00"/>
    <w:rsid w:val="00985B85"/>
    <w:rsid w:val="009A0ED2"/>
    <w:rsid w:val="009A3AED"/>
    <w:rsid w:val="009A4F30"/>
    <w:rsid w:val="009B1F54"/>
    <w:rsid w:val="009B68F2"/>
    <w:rsid w:val="009C181B"/>
    <w:rsid w:val="009C2BB5"/>
    <w:rsid w:val="009D3A2A"/>
    <w:rsid w:val="009E26EE"/>
    <w:rsid w:val="009E47BB"/>
    <w:rsid w:val="009E56F3"/>
    <w:rsid w:val="009E6DEF"/>
    <w:rsid w:val="009F1F00"/>
    <w:rsid w:val="009F2262"/>
    <w:rsid w:val="009F2B30"/>
    <w:rsid w:val="009F65B4"/>
    <w:rsid w:val="00A07EB8"/>
    <w:rsid w:val="00A12450"/>
    <w:rsid w:val="00A127E6"/>
    <w:rsid w:val="00A1431E"/>
    <w:rsid w:val="00A14E22"/>
    <w:rsid w:val="00A17663"/>
    <w:rsid w:val="00A223AF"/>
    <w:rsid w:val="00A26E7F"/>
    <w:rsid w:val="00A312C5"/>
    <w:rsid w:val="00A32952"/>
    <w:rsid w:val="00A3378B"/>
    <w:rsid w:val="00A3408F"/>
    <w:rsid w:val="00A34AD0"/>
    <w:rsid w:val="00A448BE"/>
    <w:rsid w:val="00A53D3C"/>
    <w:rsid w:val="00A541B9"/>
    <w:rsid w:val="00A57683"/>
    <w:rsid w:val="00A63F8F"/>
    <w:rsid w:val="00A65333"/>
    <w:rsid w:val="00A65B13"/>
    <w:rsid w:val="00A73048"/>
    <w:rsid w:val="00A74E48"/>
    <w:rsid w:val="00A80098"/>
    <w:rsid w:val="00A81541"/>
    <w:rsid w:val="00A85738"/>
    <w:rsid w:val="00AA7F85"/>
    <w:rsid w:val="00AB59E5"/>
    <w:rsid w:val="00AB6861"/>
    <w:rsid w:val="00AC0761"/>
    <w:rsid w:val="00AC483A"/>
    <w:rsid w:val="00AC78CD"/>
    <w:rsid w:val="00AD0C5F"/>
    <w:rsid w:val="00AD301B"/>
    <w:rsid w:val="00AD559D"/>
    <w:rsid w:val="00AE1A12"/>
    <w:rsid w:val="00AF1463"/>
    <w:rsid w:val="00AF1FD0"/>
    <w:rsid w:val="00AF5FD7"/>
    <w:rsid w:val="00B010B2"/>
    <w:rsid w:val="00B13431"/>
    <w:rsid w:val="00B221B4"/>
    <w:rsid w:val="00B244D7"/>
    <w:rsid w:val="00B24EA6"/>
    <w:rsid w:val="00B346A5"/>
    <w:rsid w:val="00B36A9B"/>
    <w:rsid w:val="00B41642"/>
    <w:rsid w:val="00B4533C"/>
    <w:rsid w:val="00B57732"/>
    <w:rsid w:val="00B57D82"/>
    <w:rsid w:val="00B6025C"/>
    <w:rsid w:val="00B60CC3"/>
    <w:rsid w:val="00B65776"/>
    <w:rsid w:val="00B67AD6"/>
    <w:rsid w:val="00B7054E"/>
    <w:rsid w:val="00B77456"/>
    <w:rsid w:val="00B816CC"/>
    <w:rsid w:val="00B8782B"/>
    <w:rsid w:val="00B913C4"/>
    <w:rsid w:val="00B93EA6"/>
    <w:rsid w:val="00B94175"/>
    <w:rsid w:val="00B965AA"/>
    <w:rsid w:val="00BA758B"/>
    <w:rsid w:val="00BB1125"/>
    <w:rsid w:val="00BB1F09"/>
    <w:rsid w:val="00BB334D"/>
    <w:rsid w:val="00BB5BDD"/>
    <w:rsid w:val="00BD43E6"/>
    <w:rsid w:val="00BD6337"/>
    <w:rsid w:val="00BE7B3A"/>
    <w:rsid w:val="00C016DF"/>
    <w:rsid w:val="00C07F3E"/>
    <w:rsid w:val="00C10BAA"/>
    <w:rsid w:val="00C11DD2"/>
    <w:rsid w:val="00C1583D"/>
    <w:rsid w:val="00C1658D"/>
    <w:rsid w:val="00C229FE"/>
    <w:rsid w:val="00C27DF1"/>
    <w:rsid w:val="00C30626"/>
    <w:rsid w:val="00C32032"/>
    <w:rsid w:val="00C348DE"/>
    <w:rsid w:val="00C37553"/>
    <w:rsid w:val="00C53513"/>
    <w:rsid w:val="00C53ECE"/>
    <w:rsid w:val="00C63A2E"/>
    <w:rsid w:val="00C7096D"/>
    <w:rsid w:val="00C731CE"/>
    <w:rsid w:val="00C7526E"/>
    <w:rsid w:val="00C8076B"/>
    <w:rsid w:val="00C81C8D"/>
    <w:rsid w:val="00C835C5"/>
    <w:rsid w:val="00C8570A"/>
    <w:rsid w:val="00C87EE2"/>
    <w:rsid w:val="00C9563F"/>
    <w:rsid w:val="00C9618E"/>
    <w:rsid w:val="00C9745E"/>
    <w:rsid w:val="00CA56A5"/>
    <w:rsid w:val="00CB3A9A"/>
    <w:rsid w:val="00CB527F"/>
    <w:rsid w:val="00CC211F"/>
    <w:rsid w:val="00CD3BD8"/>
    <w:rsid w:val="00CD708D"/>
    <w:rsid w:val="00CE1904"/>
    <w:rsid w:val="00CE5C31"/>
    <w:rsid w:val="00CE685B"/>
    <w:rsid w:val="00CF1756"/>
    <w:rsid w:val="00CF3384"/>
    <w:rsid w:val="00CF3A3A"/>
    <w:rsid w:val="00D002BA"/>
    <w:rsid w:val="00D01247"/>
    <w:rsid w:val="00D02BD3"/>
    <w:rsid w:val="00D10D8E"/>
    <w:rsid w:val="00D12D46"/>
    <w:rsid w:val="00D142E3"/>
    <w:rsid w:val="00D30473"/>
    <w:rsid w:val="00D4228D"/>
    <w:rsid w:val="00D5016F"/>
    <w:rsid w:val="00D54960"/>
    <w:rsid w:val="00D56FBE"/>
    <w:rsid w:val="00D57A5A"/>
    <w:rsid w:val="00D6061F"/>
    <w:rsid w:val="00D705DE"/>
    <w:rsid w:val="00D74CE0"/>
    <w:rsid w:val="00D77BE4"/>
    <w:rsid w:val="00D863FB"/>
    <w:rsid w:val="00D90363"/>
    <w:rsid w:val="00D9050C"/>
    <w:rsid w:val="00D9491C"/>
    <w:rsid w:val="00D96E5D"/>
    <w:rsid w:val="00DA1172"/>
    <w:rsid w:val="00DA1256"/>
    <w:rsid w:val="00DA2837"/>
    <w:rsid w:val="00DA2883"/>
    <w:rsid w:val="00DA3BFE"/>
    <w:rsid w:val="00DB2381"/>
    <w:rsid w:val="00DB24BD"/>
    <w:rsid w:val="00DC6C3B"/>
    <w:rsid w:val="00DD7279"/>
    <w:rsid w:val="00DE2A2D"/>
    <w:rsid w:val="00DE31A3"/>
    <w:rsid w:val="00DF0C96"/>
    <w:rsid w:val="00DF5D66"/>
    <w:rsid w:val="00DF79C9"/>
    <w:rsid w:val="00E003F2"/>
    <w:rsid w:val="00E02007"/>
    <w:rsid w:val="00E02206"/>
    <w:rsid w:val="00E04460"/>
    <w:rsid w:val="00E07AD6"/>
    <w:rsid w:val="00E101DC"/>
    <w:rsid w:val="00E119AF"/>
    <w:rsid w:val="00E12388"/>
    <w:rsid w:val="00E12684"/>
    <w:rsid w:val="00E13E02"/>
    <w:rsid w:val="00E20252"/>
    <w:rsid w:val="00E22DC7"/>
    <w:rsid w:val="00E26AB8"/>
    <w:rsid w:val="00E277FC"/>
    <w:rsid w:val="00E27BF1"/>
    <w:rsid w:val="00E302EB"/>
    <w:rsid w:val="00E35756"/>
    <w:rsid w:val="00E40D7F"/>
    <w:rsid w:val="00E45408"/>
    <w:rsid w:val="00E51F49"/>
    <w:rsid w:val="00E5233B"/>
    <w:rsid w:val="00E63331"/>
    <w:rsid w:val="00E64ACF"/>
    <w:rsid w:val="00E759B7"/>
    <w:rsid w:val="00E77499"/>
    <w:rsid w:val="00E84E0D"/>
    <w:rsid w:val="00E92588"/>
    <w:rsid w:val="00E93945"/>
    <w:rsid w:val="00E93B66"/>
    <w:rsid w:val="00E95A23"/>
    <w:rsid w:val="00EA723B"/>
    <w:rsid w:val="00EB52FA"/>
    <w:rsid w:val="00EB60FE"/>
    <w:rsid w:val="00EC3131"/>
    <w:rsid w:val="00EC4CDE"/>
    <w:rsid w:val="00ED6D86"/>
    <w:rsid w:val="00EE18ED"/>
    <w:rsid w:val="00EE1E4A"/>
    <w:rsid w:val="00EE30E6"/>
    <w:rsid w:val="00EE39C6"/>
    <w:rsid w:val="00EE56B3"/>
    <w:rsid w:val="00EF0E5E"/>
    <w:rsid w:val="00F018D6"/>
    <w:rsid w:val="00F03C58"/>
    <w:rsid w:val="00F167FF"/>
    <w:rsid w:val="00F16F72"/>
    <w:rsid w:val="00F21FD6"/>
    <w:rsid w:val="00F22FDA"/>
    <w:rsid w:val="00F26425"/>
    <w:rsid w:val="00F32A85"/>
    <w:rsid w:val="00F35644"/>
    <w:rsid w:val="00F3733F"/>
    <w:rsid w:val="00F436F0"/>
    <w:rsid w:val="00F503BC"/>
    <w:rsid w:val="00F50C86"/>
    <w:rsid w:val="00F51240"/>
    <w:rsid w:val="00F606A6"/>
    <w:rsid w:val="00F6257A"/>
    <w:rsid w:val="00F67967"/>
    <w:rsid w:val="00F67A90"/>
    <w:rsid w:val="00F70EF0"/>
    <w:rsid w:val="00F7512F"/>
    <w:rsid w:val="00F80832"/>
    <w:rsid w:val="00F82582"/>
    <w:rsid w:val="00F82B6F"/>
    <w:rsid w:val="00F84D71"/>
    <w:rsid w:val="00F8620E"/>
    <w:rsid w:val="00F931E0"/>
    <w:rsid w:val="00F94C8E"/>
    <w:rsid w:val="00F95329"/>
    <w:rsid w:val="00F96F52"/>
    <w:rsid w:val="00F97183"/>
    <w:rsid w:val="00FB092D"/>
    <w:rsid w:val="00FB6D5C"/>
    <w:rsid w:val="00FC0813"/>
    <w:rsid w:val="00FC375E"/>
    <w:rsid w:val="00FD5C0C"/>
    <w:rsid w:val="00FE019D"/>
    <w:rsid w:val="00FE12B9"/>
    <w:rsid w:val="00FE5BFB"/>
    <w:rsid w:val="00FF1337"/>
    <w:rsid w:val="00FF1F4E"/>
    <w:rsid w:val="00FF3FD9"/>
    <w:rsid w:val="05E3CDA5"/>
    <w:rsid w:val="11F6FD8D"/>
    <w:rsid w:val="3ABD91F3"/>
    <w:rsid w:val="50DEB1D2"/>
    <w:rsid w:val="6D5B3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6F46"/>
  <w15:docId w15:val="{9299DE3C-A249-4B53-A665-C6B5D2E7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0C86"/>
  </w:style>
  <w:style w:type="paragraph" w:styleId="Kop1">
    <w:name w:val="heading 1"/>
    <w:basedOn w:val="Standaard"/>
    <w:next w:val="Standaard"/>
    <w:link w:val="Kop1Char"/>
    <w:uiPriority w:val="9"/>
    <w:rsid w:val="00711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rsid w:val="005D64B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11673"/>
    <w:pPr>
      <w:ind w:left="720"/>
      <w:contextualSpacing/>
    </w:pPr>
    <w:rPr>
      <w:lang w:eastAsia="nl-NL"/>
    </w:rPr>
  </w:style>
  <w:style w:type="character" w:customStyle="1" w:styleId="Kop1Char">
    <w:name w:val="Kop 1 Char"/>
    <w:basedOn w:val="Standaardalinea-lettertype"/>
    <w:link w:val="Kop1"/>
    <w:uiPriority w:val="9"/>
    <w:rsid w:val="0071167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11673"/>
    <w:pPr>
      <w:spacing w:line="276" w:lineRule="auto"/>
      <w:outlineLvl w:val="9"/>
    </w:pPr>
  </w:style>
  <w:style w:type="paragraph" w:customStyle="1" w:styleId="Default">
    <w:name w:val="Default"/>
    <w:rsid w:val="005B1BA3"/>
    <w:pPr>
      <w:autoSpaceDE w:val="0"/>
      <w:autoSpaceDN w:val="0"/>
      <w:adjustRightInd w:val="0"/>
    </w:pPr>
    <w:rPr>
      <w:rFonts w:ascii="Arial" w:hAnsi="Arial" w:cs="Arial"/>
      <w:color w:val="000000"/>
    </w:rPr>
  </w:style>
  <w:style w:type="table" w:styleId="Tabelraster">
    <w:name w:val="Table Grid"/>
    <w:basedOn w:val="Standaardtabel"/>
    <w:uiPriority w:val="59"/>
    <w:rsid w:val="005B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B1E4C"/>
    <w:rPr>
      <w:sz w:val="16"/>
      <w:szCs w:val="16"/>
    </w:rPr>
  </w:style>
  <w:style w:type="paragraph" w:styleId="Tekstopmerking">
    <w:name w:val="annotation text"/>
    <w:basedOn w:val="Standaard"/>
    <w:link w:val="TekstopmerkingChar"/>
    <w:uiPriority w:val="99"/>
    <w:semiHidden/>
    <w:unhideWhenUsed/>
    <w:rsid w:val="005B1E4C"/>
    <w:rPr>
      <w:sz w:val="20"/>
      <w:szCs w:val="20"/>
    </w:rPr>
  </w:style>
  <w:style w:type="character" w:customStyle="1" w:styleId="TekstopmerkingChar">
    <w:name w:val="Tekst opmerking Char"/>
    <w:basedOn w:val="Standaardalinea-lettertype"/>
    <w:link w:val="Tekstopmerking"/>
    <w:uiPriority w:val="99"/>
    <w:semiHidden/>
    <w:rsid w:val="005B1E4C"/>
    <w:rPr>
      <w:sz w:val="20"/>
      <w:szCs w:val="20"/>
    </w:rPr>
  </w:style>
  <w:style w:type="paragraph" w:styleId="Onderwerpvanopmerking">
    <w:name w:val="annotation subject"/>
    <w:basedOn w:val="Tekstopmerking"/>
    <w:next w:val="Tekstopmerking"/>
    <w:link w:val="OnderwerpvanopmerkingChar"/>
    <w:uiPriority w:val="99"/>
    <w:semiHidden/>
    <w:unhideWhenUsed/>
    <w:rsid w:val="005B1E4C"/>
    <w:rPr>
      <w:b/>
      <w:bCs/>
    </w:rPr>
  </w:style>
  <w:style w:type="character" w:customStyle="1" w:styleId="OnderwerpvanopmerkingChar">
    <w:name w:val="Onderwerp van opmerking Char"/>
    <w:basedOn w:val="TekstopmerkingChar"/>
    <w:link w:val="Onderwerpvanopmerking"/>
    <w:uiPriority w:val="99"/>
    <w:semiHidden/>
    <w:rsid w:val="005B1E4C"/>
    <w:rPr>
      <w:b/>
      <w:bCs/>
      <w:sz w:val="20"/>
      <w:szCs w:val="20"/>
    </w:rPr>
  </w:style>
  <w:style w:type="paragraph" w:styleId="Ballontekst">
    <w:name w:val="Balloon Text"/>
    <w:basedOn w:val="Standaard"/>
    <w:link w:val="BallontekstChar"/>
    <w:uiPriority w:val="99"/>
    <w:semiHidden/>
    <w:unhideWhenUsed/>
    <w:rsid w:val="005B1E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1E4C"/>
    <w:rPr>
      <w:rFonts w:ascii="Segoe UI" w:hAnsi="Segoe UI" w:cs="Segoe UI"/>
      <w:sz w:val="18"/>
      <w:szCs w:val="18"/>
    </w:rPr>
  </w:style>
  <w:style w:type="paragraph" w:styleId="Revisie">
    <w:name w:val="Revision"/>
    <w:hidden/>
    <w:uiPriority w:val="99"/>
    <w:semiHidden/>
    <w:rsid w:val="00AC78CD"/>
  </w:style>
  <w:style w:type="character" w:customStyle="1" w:styleId="Kop3Char">
    <w:name w:val="Kop 3 Char"/>
    <w:basedOn w:val="Standaardalinea-lettertype"/>
    <w:link w:val="Kop3"/>
    <w:uiPriority w:val="9"/>
    <w:semiHidden/>
    <w:rsid w:val="005D64B4"/>
    <w:rPr>
      <w:rFonts w:asciiTheme="majorHAnsi" w:eastAsiaTheme="majorEastAsia" w:hAnsiTheme="majorHAnsi" w:cstheme="majorBidi"/>
      <w:color w:val="243F60" w:themeColor="accent1" w:themeShade="7F"/>
    </w:rPr>
  </w:style>
  <w:style w:type="character" w:styleId="Hyperlink">
    <w:name w:val="Hyperlink"/>
    <w:basedOn w:val="Standaardalinea-lettertype"/>
    <w:uiPriority w:val="99"/>
    <w:unhideWhenUsed/>
    <w:rsid w:val="00C229FE"/>
    <w:rPr>
      <w:color w:val="0000FF" w:themeColor="hyperlink"/>
      <w:u w:val="single"/>
    </w:rPr>
  </w:style>
  <w:style w:type="character" w:customStyle="1" w:styleId="UnresolvedMention">
    <w:name w:val="Unresolved Mention"/>
    <w:basedOn w:val="Standaardalinea-lettertype"/>
    <w:uiPriority w:val="99"/>
    <w:semiHidden/>
    <w:unhideWhenUsed/>
    <w:rsid w:val="00C229FE"/>
    <w:rPr>
      <w:color w:val="605E5C"/>
      <w:shd w:val="clear" w:color="auto" w:fill="E1DFDD"/>
    </w:rPr>
  </w:style>
  <w:style w:type="paragraph" w:styleId="Koptekst">
    <w:name w:val="header"/>
    <w:basedOn w:val="Standaard"/>
    <w:link w:val="KoptekstChar"/>
    <w:uiPriority w:val="99"/>
    <w:unhideWhenUsed/>
    <w:rsid w:val="0032328D"/>
    <w:pPr>
      <w:tabs>
        <w:tab w:val="center" w:pos="4536"/>
        <w:tab w:val="right" w:pos="9072"/>
      </w:tabs>
    </w:pPr>
  </w:style>
  <w:style w:type="character" w:customStyle="1" w:styleId="KoptekstChar">
    <w:name w:val="Koptekst Char"/>
    <w:basedOn w:val="Standaardalinea-lettertype"/>
    <w:link w:val="Koptekst"/>
    <w:uiPriority w:val="99"/>
    <w:rsid w:val="0032328D"/>
  </w:style>
  <w:style w:type="paragraph" w:styleId="Voettekst">
    <w:name w:val="footer"/>
    <w:basedOn w:val="Standaard"/>
    <w:link w:val="VoettekstChar"/>
    <w:uiPriority w:val="99"/>
    <w:unhideWhenUsed/>
    <w:rsid w:val="0032328D"/>
    <w:pPr>
      <w:tabs>
        <w:tab w:val="center" w:pos="4536"/>
        <w:tab w:val="right" w:pos="9072"/>
      </w:tabs>
    </w:pPr>
  </w:style>
  <w:style w:type="character" w:customStyle="1" w:styleId="VoettekstChar">
    <w:name w:val="Voettekst Char"/>
    <w:basedOn w:val="Standaardalinea-lettertype"/>
    <w:link w:val="Voettekst"/>
    <w:uiPriority w:val="99"/>
    <w:rsid w:val="0032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6935">
      <w:bodyDiv w:val="1"/>
      <w:marLeft w:val="0"/>
      <w:marRight w:val="0"/>
      <w:marTop w:val="0"/>
      <w:marBottom w:val="0"/>
      <w:divBdr>
        <w:top w:val="none" w:sz="0" w:space="0" w:color="auto"/>
        <w:left w:val="none" w:sz="0" w:space="0" w:color="auto"/>
        <w:bottom w:val="none" w:sz="0" w:space="0" w:color="auto"/>
        <w:right w:val="none" w:sz="0" w:space="0" w:color="auto"/>
      </w:divBdr>
    </w:div>
    <w:div w:id="306860087">
      <w:bodyDiv w:val="1"/>
      <w:marLeft w:val="0"/>
      <w:marRight w:val="0"/>
      <w:marTop w:val="0"/>
      <w:marBottom w:val="0"/>
      <w:divBdr>
        <w:top w:val="none" w:sz="0" w:space="0" w:color="auto"/>
        <w:left w:val="none" w:sz="0" w:space="0" w:color="auto"/>
        <w:bottom w:val="none" w:sz="0" w:space="0" w:color="auto"/>
        <w:right w:val="none" w:sz="0" w:space="0" w:color="auto"/>
      </w:divBdr>
    </w:div>
    <w:div w:id="779184941">
      <w:bodyDiv w:val="1"/>
      <w:marLeft w:val="0"/>
      <w:marRight w:val="0"/>
      <w:marTop w:val="0"/>
      <w:marBottom w:val="0"/>
      <w:divBdr>
        <w:top w:val="none" w:sz="0" w:space="0" w:color="auto"/>
        <w:left w:val="none" w:sz="0" w:space="0" w:color="auto"/>
        <w:bottom w:val="none" w:sz="0" w:space="0" w:color="auto"/>
        <w:right w:val="none" w:sz="0" w:space="0" w:color="auto"/>
      </w:divBdr>
    </w:div>
    <w:div w:id="895314194">
      <w:bodyDiv w:val="1"/>
      <w:marLeft w:val="0"/>
      <w:marRight w:val="0"/>
      <w:marTop w:val="0"/>
      <w:marBottom w:val="0"/>
      <w:divBdr>
        <w:top w:val="none" w:sz="0" w:space="0" w:color="auto"/>
        <w:left w:val="none" w:sz="0" w:space="0" w:color="auto"/>
        <w:bottom w:val="none" w:sz="0" w:space="0" w:color="auto"/>
        <w:right w:val="none" w:sz="0" w:space="0" w:color="auto"/>
      </w:divBdr>
    </w:div>
    <w:div w:id="1268924038">
      <w:bodyDiv w:val="1"/>
      <w:marLeft w:val="0"/>
      <w:marRight w:val="0"/>
      <w:marTop w:val="0"/>
      <w:marBottom w:val="0"/>
      <w:divBdr>
        <w:top w:val="none" w:sz="0" w:space="0" w:color="auto"/>
        <w:left w:val="none" w:sz="0" w:space="0" w:color="auto"/>
        <w:bottom w:val="none" w:sz="0" w:space="0" w:color="auto"/>
        <w:right w:val="none" w:sz="0" w:space="0" w:color="auto"/>
      </w:divBdr>
    </w:div>
    <w:div w:id="17011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at.info-coronavirus.be/nl/formulier/s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68D10FF68415429F5BD3AAC4B33838" ma:contentTypeVersion="9" ma:contentTypeDescription="Een nieuw document maken." ma:contentTypeScope="" ma:versionID="e197127ac9c40d66a7c1d7f888a0b2a9">
  <xsd:schema xmlns:xsd="http://www.w3.org/2001/XMLSchema" xmlns:xs="http://www.w3.org/2001/XMLSchema" xmlns:p="http://schemas.microsoft.com/office/2006/metadata/properties" xmlns:ns2="9e500017-919a-4352-9d43-c01571fee60a" xmlns:ns3="fe6917c7-6090-4c76-a9f8-7a934e4dffcc" targetNamespace="http://schemas.microsoft.com/office/2006/metadata/properties" ma:root="true" ma:fieldsID="122100a163b48483bb37cbc83e9fbff3" ns2:_="" ns3:_="">
    <xsd:import namespace="9e500017-919a-4352-9d43-c01571fee60a"/>
    <xsd:import namespace="fe6917c7-6090-4c76-a9f8-7a934e4dff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00017-919a-4352-9d43-c01571fee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917c7-6090-4c76-a9f8-7a934e4dffc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96FC3-674D-49CC-B49F-4C991D0FD68C}">
  <ds:schemaRefs>
    <ds:schemaRef ds:uri="http://schemas.microsoft.com/sharepoint/v3/contenttype/forms"/>
  </ds:schemaRefs>
</ds:datastoreItem>
</file>

<file path=customXml/itemProps2.xml><?xml version="1.0" encoding="utf-8"?>
<ds:datastoreItem xmlns:ds="http://schemas.openxmlformats.org/officeDocument/2006/customXml" ds:itemID="{E4A8F747-73DE-44A2-82C7-8E5409CB3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00017-919a-4352-9d43-c01571fee60a"/>
    <ds:schemaRef ds:uri="fe6917c7-6090-4c76-a9f8-7a934e4df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1BCD7-1031-46E3-934D-A53AF428B8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Barki</dc:creator>
  <cp:lastModifiedBy>jan</cp:lastModifiedBy>
  <cp:revision>2</cp:revision>
  <dcterms:created xsi:type="dcterms:W3CDTF">2022-02-01T12:59:00Z</dcterms:created>
  <dcterms:modified xsi:type="dcterms:W3CDTF">2022-02-01T12:59:00Z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0x010100AC68D10FF68415429F5BD3AAC4B33838</vt:lpwstr>
  </property>
</Properties>
</file>